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327BC8">
        <w:t>9</w:t>
      </w:r>
      <w:r w:rsidR="000E0601">
        <w:t>609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327BC8">
        <w:rPr>
          <w:b/>
        </w:rPr>
        <w:t>március 2</w:t>
      </w:r>
      <w:r w:rsidR="000E0601">
        <w:rPr>
          <w:b/>
        </w:rPr>
        <w:t>8</w:t>
      </w:r>
      <w:r w:rsidR="006F508B" w:rsidRPr="00842B9C">
        <w:rPr>
          <w:b/>
        </w:rPr>
        <w:t>-</w:t>
      </w:r>
      <w:r w:rsidR="00327BC8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0E0601" w:rsidRPr="00B6143B" w:rsidRDefault="000E0601" w:rsidP="000E0601">
      <w:pPr>
        <w:jc w:val="both"/>
        <w:rPr>
          <w:b/>
        </w:rPr>
      </w:pPr>
      <w:r>
        <w:rPr>
          <w:b/>
        </w:rPr>
        <w:t>84</w:t>
      </w:r>
      <w:r w:rsidRPr="00B6143B">
        <w:rPr>
          <w:b/>
        </w:rPr>
        <w:t>/2019. (II</w:t>
      </w:r>
      <w:r>
        <w:rPr>
          <w:b/>
        </w:rPr>
        <w:t>I. 28</w:t>
      </w:r>
      <w:r w:rsidRPr="00B6143B">
        <w:rPr>
          <w:b/>
        </w:rPr>
        <w:t>.) GB határozat</w:t>
      </w:r>
    </w:p>
    <w:p w:rsidR="000E0601" w:rsidRDefault="000E0601" w:rsidP="000E0601">
      <w:pPr>
        <w:jc w:val="both"/>
      </w:pPr>
      <w:r w:rsidRPr="00B6143B">
        <w:rPr>
          <w:b/>
        </w:rPr>
        <w:t xml:space="preserve">Hajdúszoboszló Város </w:t>
      </w:r>
      <w:r w:rsidRPr="002D36D6">
        <w:rPr>
          <w:b/>
        </w:rPr>
        <w:t xml:space="preserve">Önkormányzatának Gazdasági Bizottsága elfogadta </w:t>
      </w:r>
      <w:r w:rsidRPr="002D36D6">
        <w:rPr>
          <w:b/>
          <w:color w:val="000000"/>
        </w:rPr>
        <w:t xml:space="preserve">a </w:t>
      </w:r>
      <w:r w:rsidRPr="00262D23">
        <w:rPr>
          <w:b/>
          <w:color w:val="000000"/>
        </w:rPr>
        <w:t>Hajdúszoboszlói Kistérségi Szociális, Család- és Gyermekjóléti Központ</w:t>
      </w:r>
      <w:r>
        <w:rPr>
          <w:color w:val="000000"/>
        </w:rPr>
        <w:t xml:space="preserve"> </w:t>
      </w:r>
      <w:r w:rsidRPr="002D36D6">
        <w:rPr>
          <w:b/>
          <w:color w:val="000000"/>
        </w:rPr>
        <w:t>kérelmének</w:t>
      </w:r>
      <w:r w:rsidRPr="002D36D6">
        <w:rPr>
          <w:b/>
        </w:rPr>
        <w:t xml:space="preserve"> napirendre vételét.</w:t>
      </w:r>
    </w:p>
    <w:p w:rsidR="00327BC8" w:rsidRPr="00B6143B" w:rsidRDefault="00327BC8" w:rsidP="00327BC8">
      <w:pPr>
        <w:jc w:val="both"/>
        <w:rPr>
          <w:b/>
        </w:rPr>
      </w:pPr>
    </w:p>
    <w:p w:rsidR="000E0601" w:rsidRPr="004A412D" w:rsidRDefault="000E0601" w:rsidP="000E0601">
      <w:pPr>
        <w:jc w:val="both"/>
        <w:rPr>
          <w:b/>
        </w:rPr>
      </w:pPr>
      <w:r>
        <w:rPr>
          <w:b/>
        </w:rPr>
        <w:t>85/2019. (III. 28.</w:t>
      </w:r>
      <w:r w:rsidRPr="004A412D">
        <w:rPr>
          <w:b/>
        </w:rPr>
        <w:t>) GB határozat</w:t>
      </w:r>
    </w:p>
    <w:p w:rsidR="000E0601" w:rsidRPr="00B6143B" w:rsidRDefault="000E0601" w:rsidP="000E0601">
      <w:pPr>
        <w:jc w:val="both"/>
        <w:rPr>
          <w:b/>
        </w:rPr>
      </w:pPr>
      <w:r w:rsidRPr="004C5434">
        <w:rPr>
          <w:b/>
        </w:rPr>
        <w:t xml:space="preserve">Hajdúszoboszló Város Önkormányzatának Gazdasági Bizottsága elfogadta a napirendi </w:t>
      </w:r>
      <w:r w:rsidRPr="00B6143B">
        <w:rPr>
          <w:b/>
        </w:rPr>
        <w:t>javaslatokat.</w:t>
      </w:r>
    </w:p>
    <w:p w:rsidR="000E0601" w:rsidRDefault="000E0601" w:rsidP="000E0601">
      <w:pPr>
        <w:jc w:val="both"/>
        <w:rPr>
          <w:b/>
        </w:rPr>
      </w:pPr>
    </w:p>
    <w:p w:rsidR="000E0601" w:rsidRDefault="000E0601" w:rsidP="000E0601">
      <w:pPr>
        <w:jc w:val="both"/>
        <w:rPr>
          <w:b/>
        </w:rPr>
      </w:pPr>
      <w:r w:rsidRPr="00B6143B">
        <w:rPr>
          <w:b/>
        </w:rPr>
        <w:t>Napirendi javaslat:</w:t>
      </w:r>
    </w:p>
    <w:p w:rsidR="000E0601" w:rsidRPr="00262D23" w:rsidRDefault="000E0601" w:rsidP="000E0601">
      <w:pPr>
        <w:pStyle w:val="Listaszerbekezds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</w:rPr>
        <w:t>Civil szervezetek és intézmények támogatása pályázatra érkezett kérelmek elbírálása</w:t>
      </w:r>
    </w:p>
    <w:p w:rsidR="000E0601" w:rsidRPr="00262D23" w:rsidRDefault="000E0601" w:rsidP="000E060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62D23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0E0601" w:rsidRPr="00262D23" w:rsidRDefault="000E0601" w:rsidP="000E0601">
      <w:pPr>
        <w:pStyle w:val="Listaszerbekezds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color w:val="000000"/>
          <w:sz w:val="24"/>
          <w:szCs w:val="24"/>
        </w:rPr>
        <w:t>A Hajdúszoboszlói Kistérségi Szociális, Család- és Gyermekjóléti Központ kérelme</w:t>
      </w:r>
    </w:p>
    <w:p w:rsidR="000E0601" w:rsidRPr="003B4965" w:rsidRDefault="000E0601" w:rsidP="000E0601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egészségügyi, szociális </w:t>
      </w:r>
      <w:r w:rsidRPr="003B4965">
        <w:rPr>
          <w:rFonts w:ascii="Times New Roman" w:hAnsi="Times New Roman" w:cs="Times New Roman"/>
          <w:sz w:val="24"/>
          <w:szCs w:val="24"/>
        </w:rPr>
        <w:t>irodavezető-helyettes</w:t>
      </w:r>
    </w:p>
    <w:p w:rsidR="000E0601" w:rsidRDefault="000E0601" w:rsidP="000E0601">
      <w:pPr>
        <w:jc w:val="both"/>
      </w:pPr>
      <w:r w:rsidRPr="003B4965">
        <w:t>Tájékoztatók, bejelentések</w:t>
      </w:r>
    </w:p>
    <w:p w:rsidR="005C123B" w:rsidRPr="000E0601" w:rsidRDefault="005C123B" w:rsidP="00327BC8">
      <w:pPr>
        <w:jc w:val="both"/>
        <w:rPr>
          <w:sz w:val="16"/>
          <w:szCs w:val="16"/>
        </w:rPr>
      </w:pPr>
    </w:p>
    <w:p w:rsidR="00327BC8" w:rsidRPr="008E4C54" w:rsidRDefault="00327BC8" w:rsidP="00327B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C5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27BC8" w:rsidRPr="00895885" w:rsidRDefault="00327BC8" w:rsidP="00327BC8">
      <w:pPr>
        <w:ind w:left="720"/>
        <w:jc w:val="center"/>
        <w:rPr>
          <w:b/>
          <w:i/>
          <w:sz w:val="16"/>
          <w:szCs w:val="16"/>
        </w:rPr>
      </w:pPr>
    </w:p>
    <w:p w:rsidR="000E0601" w:rsidRPr="00262D23" w:rsidRDefault="000E0601" w:rsidP="000E0601">
      <w:pPr>
        <w:jc w:val="center"/>
        <w:rPr>
          <w:b/>
          <w:i/>
        </w:rPr>
      </w:pPr>
      <w:r w:rsidRPr="00262D23">
        <w:rPr>
          <w:b/>
          <w:i/>
          <w:color w:val="000000"/>
        </w:rPr>
        <w:t>A Hajdúszoboszlói Kistérségi Szociális, Család- és Gyermekjóléti Központ kérelme</w:t>
      </w:r>
    </w:p>
    <w:p w:rsidR="000E0601" w:rsidRPr="000E0601" w:rsidRDefault="000E0601" w:rsidP="000E0601">
      <w:pPr>
        <w:jc w:val="both"/>
        <w:rPr>
          <w:b/>
          <w:sz w:val="16"/>
          <w:szCs w:val="16"/>
        </w:rPr>
      </w:pPr>
    </w:p>
    <w:p w:rsidR="000E0601" w:rsidRPr="00956281" w:rsidRDefault="000E0601" w:rsidP="000E0601">
      <w:pPr>
        <w:jc w:val="both"/>
        <w:rPr>
          <w:b/>
        </w:rPr>
      </w:pPr>
      <w:r w:rsidRPr="00956281">
        <w:rPr>
          <w:b/>
        </w:rPr>
        <w:t xml:space="preserve">86/2019. (III. 28.) GB határozat </w:t>
      </w:r>
    </w:p>
    <w:p w:rsidR="000E0601" w:rsidRPr="00956281" w:rsidRDefault="000E0601" w:rsidP="000E0601">
      <w:pPr>
        <w:shd w:val="clear" w:color="auto" w:fill="FFFFFF" w:themeFill="background1"/>
        <w:jc w:val="both"/>
        <w:rPr>
          <w:b/>
        </w:rPr>
      </w:pPr>
      <w:r w:rsidRPr="00956281">
        <w:rPr>
          <w:b/>
        </w:rPr>
        <w:t xml:space="preserve">Hajdúszoboszló Város Önkormányzatának Gazdasági Bizottsága a </w:t>
      </w:r>
      <w:r w:rsidRPr="00956281">
        <w:rPr>
          <w:b/>
          <w:color w:val="000000"/>
        </w:rPr>
        <w:t>Hajdúszoboszlói Kistérségi Szociális, Család- és Gyermekjóléti Központ</w:t>
      </w:r>
      <w:r w:rsidRPr="00956281">
        <w:rPr>
          <w:b/>
        </w:rPr>
        <w:t xml:space="preserve"> részére 275.000 Ft támogatást biztosít </w:t>
      </w:r>
      <w:r w:rsidRPr="00956281">
        <w:rPr>
          <w:color w:val="000000"/>
        </w:rPr>
        <w:t xml:space="preserve">Országház-látogatás </w:t>
      </w:r>
      <w:r w:rsidRPr="00956281">
        <w:rPr>
          <w:b/>
        </w:rPr>
        <w:t>költségeire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0E0601" w:rsidRPr="000E0601" w:rsidRDefault="000E0601" w:rsidP="000E0601">
      <w:pPr>
        <w:jc w:val="both"/>
        <w:rPr>
          <w:b/>
          <w:sz w:val="16"/>
          <w:szCs w:val="16"/>
        </w:rPr>
      </w:pPr>
    </w:p>
    <w:p w:rsidR="000E0601" w:rsidRPr="004A412D" w:rsidRDefault="000E0601" w:rsidP="000E0601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5C123B" w:rsidRDefault="000E0601" w:rsidP="000E0601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április 15.</w:t>
      </w:r>
    </w:p>
    <w:p w:rsidR="000E0601" w:rsidRDefault="000E0601" w:rsidP="000E0601">
      <w:pPr>
        <w:tabs>
          <w:tab w:val="left" w:pos="1276"/>
        </w:tabs>
        <w:jc w:val="both"/>
        <w:rPr>
          <w:bCs/>
          <w:iCs/>
        </w:rPr>
      </w:pPr>
    </w:p>
    <w:p w:rsidR="00327BC8" w:rsidRPr="003B1296" w:rsidRDefault="00327BC8" w:rsidP="00327B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29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27BC8" w:rsidRPr="000E0601" w:rsidRDefault="00327BC8" w:rsidP="00327BC8">
      <w:pPr>
        <w:jc w:val="both"/>
        <w:rPr>
          <w:b/>
          <w:i/>
          <w:color w:val="000000"/>
          <w:sz w:val="16"/>
          <w:szCs w:val="16"/>
        </w:rPr>
      </w:pPr>
    </w:p>
    <w:p w:rsidR="000E0601" w:rsidRPr="000E0601" w:rsidRDefault="000E0601" w:rsidP="000E0601">
      <w:pPr>
        <w:ind w:left="349"/>
        <w:jc w:val="center"/>
        <w:rPr>
          <w:b/>
          <w:i/>
        </w:rPr>
      </w:pPr>
      <w:r w:rsidRPr="000E0601">
        <w:rPr>
          <w:b/>
          <w:i/>
        </w:rPr>
        <w:t>Civil szervezetek és intézmények támogatása pályázatra érkezett kérelmek elbírálása</w:t>
      </w:r>
    </w:p>
    <w:p w:rsidR="000E0601" w:rsidRPr="000E0601" w:rsidRDefault="000E0601" w:rsidP="000E0601">
      <w:pPr>
        <w:jc w:val="both"/>
        <w:rPr>
          <w:b/>
          <w:i/>
          <w:color w:val="000000"/>
          <w:sz w:val="16"/>
          <w:szCs w:val="16"/>
        </w:rPr>
      </w:pPr>
    </w:p>
    <w:p w:rsidR="000E0601" w:rsidRDefault="000E0601" w:rsidP="000E0601">
      <w:pPr>
        <w:jc w:val="both"/>
        <w:rPr>
          <w:b/>
        </w:rPr>
      </w:pPr>
      <w:r w:rsidRPr="00956281">
        <w:rPr>
          <w:b/>
        </w:rPr>
        <w:t>8</w:t>
      </w:r>
      <w:r>
        <w:rPr>
          <w:b/>
        </w:rPr>
        <w:t>7</w:t>
      </w:r>
      <w:r w:rsidRPr="00956281">
        <w:rPr>
          <w:b/>
        </w:rPr>
        <w:t xml:space="preserve">/2019. (III. 28.) GB határozat </w:t>
      </w:r>
    </w:p>
    <w:p w:rsidR="000E0601" w:rsidRPr="009529A6" w:rsidRDefault="000E0601" w:rsidP="000E0601">
      <w:pPr>
        <w:jc w:val="both"/>
        <w:rPr>
          <w:i/>
        </w:rPr>
      </w:pPr>
      <w:r w:rsidRPr="007C68E7">
        <w:rPr>
          <w:b/>
        </w:rPr>
        <w:t>Hajdúszoboszló Város Önkormányzatának Gazdasági Bizottsága</w:t>
      </w:r>
      <w:r>
        <w:rPr>
          <w:b/>
        </w:rPr>
        <w:t xml:space="preserve"> nem </w:t>
      </w:r>
      <w:r w:rsidRPr="007C68E7">
        <w:rPr>
          <w:b/>
        </w:rPr>
        <w:t>támogatja</w:t>
      </w:r>
      <w:r>
        <w:rPr>
          <w:b/>
        </w:rPr>
        <w:t xml:space="preserve">, hogy a </w:t>
      </w:r>
      <w:r w:rsidRPr="009529A6">
        <w:rPr>
          <w:b/>
        </w:rPr>
        <w:t xml:space="preserve">Debreceni Cicavilág Egyesület </w:t>
      </w:r>
      <w:r>
        <w:rPr>
          <w:b/>
        </w:rPr>
        <w:t>50.000 Ft támogatást kapjon</w:t>
      </w:r>
      <w:r w:rsidRPr="00921F7B">
        <w:rPr>
          <w:b/>
        </w:rPr>
        <w:t xml:space="preserve"> a Hajdúszoboszló Város 2019. évi költségvetéséről szóló 19/2018. (XII.20.) önkormányzati rendelet 12. számú mellékletének 11/ÖK során elkülönített Civil szervezetek és intézmények támogatása keret 2019. évi kiírásra érkezett pályázat</w:t>
      </w:r>
      <w:r>
        <w:rPr>
          <w:b/>
        </w:rPr>
        <w:t>ár</w:t>
      </w:r>
      <w:r w:rsidRPr="00921F7B">
        <w:rPr>
          <w:b/>
        </w:rPr>
        <w:t>a.</w:t>
      </w:r>
    </w:p>
    <w:p w:rsidR="000E0601" w:rsidRPr="000E0601" w:rsidRDefault="000E0601" w:rsidP="000E0601">
      <w:pPr>
        <w:jc w:val="both"/>
        <w:rPr>
          <w:b/>
          <w:sz w:val="16"/>
          <w:szCs w:val="16"/>
        </w:rPr>
      </w:pPr>
    </w:p>
    <w:p w:rsidR="000E0601" w:rsidRPr="007C68E7" w:rsidRDefault="000E0601" w:rsidP="000E0601">
      <w:pPr>
        <w:jc w:val="both"/>
        <w:rPr>
          <w:color w:val="FF0000"/>
        </w:rPr>
      </w:pPr>
      <w:r w:rsidRPr="007C68E7">
        <w:rPr>
          <w:u w:val="single"/>
        </w:rPr>
        <w:t>Határidő:</w:t>
      </w:r>
      <w:r w:rsidRPr="007C68E7">
        <w:t xml:space="preserve"> -</w:t>
      </w:r>
    </w:p>
    <w:p w:rsidR="000E0601" w:rsidRPr="007C68E7" w:rsidRDefault="000E0601" w:rsidP="000E0601">
      <w:pPr>
        <w:jc w:val="both"/>
      </w:pPr>
      <w:r w:rsidRPr="007C68E7">
        <w:rPr>
          <w:u w:val="single"/>
        </w:rPr>
        <w:t>Felelős</w:t>
      </w:r>
      <w:proofErr w:type="gramStart"/>
      <w:r w:rsidRPr="007C68E7">
        <w:rPr>
          <w:u w:val="single"/>
        </w:rPr>
        <w:t>:</w:t>
      </w:r>
      <w:r w:rsidRPr="007C68E7">
        <w:t xml:space="preserve">    -</w:t>
      </w:r>
      <w:proofErr w:type="gramEnd"/>
    </w:p>
    <w:p w:rsidR="000E0601" w:rsidRPr="00262D23" w:rsidRDefault="000E0601" w:rsidP="000E0601">
      <w:pPr>
        <w:jc w:val="both"/>
        <w:rPr>
          <w:b/>
        </w:rPr>
      </w:pPr>
      <w:r w:rsidRPr="00262D23">
        <w:rPr>
          <w:b/>
        </w:rPr>
        <w:t>8</w:t>
      </w:r>
      <w:r>
        <w:rPr>
          <w:b/>
        </w:rPr>
        <w:t>8</w:t>
      </w:r>
      <w:r w:rsidRPr="00262D23">
        <w:rPr>
          <w:b/>
        </w:rPr>
        <w:t>/2019. (III. 2</w:t>
      </w:r>
      <w:r w:rsidR="000D75AA">
        <w:rPr>
          <w:b/>
        </w:rPr>
        <w:t>8</w:t>
      </w:r>
      <w:bookmarkStart w:id="0" w:name="_GoBack"/>
      <w:bookmarkEnd w:id="0"/>
      <w:r w:rsidRPr="00262D23">
        <w:rPr>
          <w:b/>
        </w:rPr>
        <w:t xml:space="preserve">.) GB határozat </w:t>
      </w:r>
    </w:p>
    <w:p w:rsidR="000E0601" w:rsidRDefault="000E0601" w:rsidP="000E0601">
      <w:pPr>
        <w:jc w:val="both"/>
        <w:rPr>
          <w:b/>
        </w:rPr>
      </w:pPr>
      <w:r w:rsidRPr="00262D23">
        <w:rPr>
          <w:b/>
        </w:rPr>
        <w:t xml:space="preserve">Hajdúszoboszló Város Önkormányzatának Gazdasági Bizottsága </w:t>
      </w:r>
      <w:r w:rsidRPr="000130FA">
        <w:rPr>
          <w:b/>
        </w:rPr>
        <w:t>Hajdúszoboszló Város Önkormányzatának Gazdasági</w:t>
      </w:r>
      <w:r>
        <w:rPr>
          <w:b/>
        </w:rPr>
        <w:t xml:space="preserve"> Bizottsága </w:t>
      </w:r>
      <w:r w:rsidRPr="002B5ECA">
        <w:rPr>
          <w:b/>
        </w:rPr>
        <w:t>2019. évi költségvetéséről szóló 19/2018. (XII.20.) önkormányzati rendelet 12.§ (1) bekezdés e) pontjának felhatalmazása alapján, a Hajdúszoboszló Város 2019. évi költségvetéséről szóló 19/2018. (XII.20.) önkormányzati rendelet 12. számú m</w:t>
      </w:r>
      <w:r>
        <w:rPr>
          <w:b/>
        </w:rPr>
        <w:t>ellékletének 11/ÖK során elkülönített Civil szervezetek és intézmények támogatása keret 2019. évi pályázatára érkezett igényeket a jegyzőkönyv 1. számú melléklete szerinti összegekkel támogatja.</w:t>
      </w:r>
    </w:p>
    <w:p w:rsidR="000E0601" w:rsidRDefault="000E0601" w:rsidP="000E0601">
      <w:pPr>
        <w:jc w:val="both"/>
        <w:rPr>
          <w:b/>
        </w:rPr>
      </w:pPr>
    </w:p>
    <w:p w:rsidR="000E0601" w:rsidRPr="00262D23" w:rsidRDefault="000E0601" w:rsidP="000E0601">
      <w:pPr>
        <w:jc w:val="both"/>
      </w:pPr>
      <w:r w:rsidRPr="00262D23">
        <w:rPr>
          <w:u w:val="single"/>
        </w:rPr>
        <w:t>Felelős</w:t>
      </w:r>
      <w:proofErr w:type="gramStart"/>
      <w:r w:rsidRPr="00262D23">
        <w:rPr>
          <w:u w:val="single"/>
        </w:rPr>
        <w:t>:</w:t>
      </w:r>
      <w:r w:rsidRPr="00262D23">
        <w:rPr>
          <w:b/>
        </w:rPr>
        <w:t xml:space="preserve">        </w:t>
      </w:r>
      <w:r>
        <w:t>jegyző</w:t>
      </w:r>
      <w:proofErr w:type="gramEnd"/>
    </w:p>
    <w:p w:rsidR="000E0601" w:rsidRPr="00262D23" w:rsidRDefault="000E0601" w:rsidP="000E0601">
      <w:pPr>
        <w:jc w:val="both"/>
        <w:rPr>
          <w:b/>
        </w:rPr>
      </w:pPr>
      <w:r w:rsidRPr="00262D23">
        <w:rPr>
          <w:u w:val="single"/>
        </w:rPr>
        <w:t>Határidő</w:t>
      </w:r>
      <w:proofErr w:type="gramStart"/>
      <w:r w:rsidRPr="00262D23">
        <w:rPr>
          <w:u w:val="single"/>
        </w:rPr>
        <w:t>:</w:t>
      </w:r>
      <w:r w:rsidRPr="00262D23">
        <w:t xml:space="preserve">     </w:t>
      </w:r>
      <w:r>
        <w:t>2019.</w:t>
      </w:r>
      <w:proofErr w:type="gramEnd"/>
      <w:r>
        <w:t xml:space="preserve"> április 30.</w:t>
      </w:r>
    </w:p>
    <w:p w:rsidR="000E0601" w:rsidRDefault="000E0601" w:rsidP="00F149A6">
      <w:pPr>
        <w:jc w:val="both"/>
        <w:rPr>
          <w:sz w:val="22"/>
          <w:szCs w:val="22"/>
        </w:rPr>
      </w:pPr>
    </w:p>
    <w:p w:rsidR="00F149A6" w:rsidRPr="00184E54" w:rsidRDefault="00F149A6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A kivonat hiteléül: </w:t>
      </w:r>
    </w:p>
    <w:p w:rsidR="006E23D9" w:rsidRDefault="006E23D9" w:rsidP="00F149A6">
      <w:pPr>
        <w:jc w:val="both"/>
        <w:rPr>
          <w:sz w:val="22"/>
          <w:szCs w:val="22"/>
        </w:rPr>
      </w:pPr>
    </w:p>
    <w:p w:rsidR="00F149A6" w:rsidRPr="00184E54" w:rsidRDefault="009E612E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Hajdúszoboszló, </w:t>
      </w:r>
      <w:r w:rsidR="00327BC8">
        <w:rPr>
          <w:sz w:val="22"/>
          <w:szCs w:val="22"/>
        </w:rPr>
        <w:t>2019. május 24.</w:t>
      </w:r>
    </w:p>
    <w:p w:rsidR="00221618" w:rsidRDefault="00221618" w:rsidP="003368B8">
      <w:pPr>
        <w:rPr>
          <w:sz w:val="16"/>
          <w:szCs w:val="16"/>
        </w:rPr>
      </w:pPr>
    </w:p>
    <w:p w:rsidR="00184E54" w:rsidRPr="00184E54" w:rsidRDefault="00184E54" w:rsidP="003368B8">
      <w:pPr>
        <w:rPr>
          <w:sz w:val="16"/>
          <w:szCs w:val="16"/>
        </w:rPr>
      </w:pPr>
    </w:p>
    <w:p w:rsidR="00F149A6" w:rsidRPr="00184E54" w:rsidRDefault="00F149A6" w:rsidP="00F149A6">
      <w:pPr>
        <w:jc w:val="center"/>
        <w:rPr>
          <w:sz w:val="22"/>
          <w:szCs w:val="22"/>
        </w:rPr>
      </w:pPr>
      <w:r w:rsidRPr="00184E54">
        <w:rPr>
          <w:sz w:val="22"/>
          <w:szCs w:val="22"/>
        </w:rPr>
        <w:t xml:space="preserve">Fehér Adrienn </w:t>
      </w:r>
      <w:proofErr w:type="spellStart"/>
      <w:r w:rsidRPr="00184E54">
        <w:rPr>
          <w:sz w:val="22"/>
          <w:szCs w:val="22"/>
        </w:rPr>
        <w:t>sk</w:t>
      </w:r>
      <w:proofErr w:type="spellEnd"/>
      <w:r w:rsidRPr="00184E54">
        <w:rPr>
          <w:sz w:val="22"/>
          <w:szCs w:val="22"/>
        </w:rPr>
        <w:t>.</w:t>
      </w:r>
    </w:p>
    <w:p w:rsidR="00F149A6" w:rsidRPr="00184E54" w:rsidRDefault="00F149A6" w:rsidP="006F508B">
      <w:pPr>
        <w:jc w:val="center"/>
        <w:rPr>
          <w:sz w:val="22"/>
          <w:szCs w:val="22"/>
        </w:rPr>
      </w:pPr>
      <w:proofErr w:type="gramStart"/>
      <w:r w:rsidRPr="00184E54">
        <w:rPr>
          <w:i/>
          <w:sz w:val="22"/>
          <w:szCs w:val="22"/>
        </w:rPr>
        <w:t>leíró</w:t>
      </w:r>
      <w:proofErr w:type="gramEnd"/>
    </w:p>
    <w:sectPr w:rsidR="00F149A6" w:rsidRPr="00184E54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731939"/>
    <w:multiLevelType w:val="hybridMultilevel"/>
    <w:tmpl w:val="DDEAE504"/>
    <w:lvl w:ilvl="0" w:tplc="62C6DF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211"/>
    <w:multiLevelType w:val="hybridMultilevel"/>
    <w:tmpl w:val="D08641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402247"/>
    <w:multiLevelType w:val="hybridMultilevel"/>
    <w:tmpl w:val="E0DE4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63DA3"/>
    <w:multiLevelType w:val="hybridMultilevel"/>
    <w:tmpl w:val="A5E830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571608"/>
    <w:multiLevelType w:val="hybridMultilevel"/>
    <w:tmpl w:val="C5AAC2E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97615C3"/>
    <w:multiLevelType w:val="hybridMultilevel"/>
    <w:tmpl w:val="A55E8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8C5A50"/>
    <w:multiLevelType w:val="hybridMultilevel"/>
    <w:tmpl w:val="977A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9752E"/>
    <w:multiLevelType w:val="hybridMultilevel"/>
    <w:tmpl w:val="E7344A62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37123"/>
    <w:multiLevelType w:val="hybridMultilevel"/>
    <w:tmpl w:val="7152D8E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DD7D9E"/>
    <w:multiLevelType w:val="hybridMultilevel"/>
    <w:tmpl w:val="5E822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B66E7"/>
    <w:multiLevelType w:val="hybridMultilevel"/>
    <w:tmpl w:val="FA10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5840"/>
    <w:multiLevelType w:val="hybridMultilevel"/>
    <w:tmpl w:val="9062825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39C5232"/>
    <w:multiLevelType w:val="hybridMultilevel"/>
    <w:tmpl w:val="1B7CAAE6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A92D42"/>
    <w:multiLevelType w:val="hybridMultilevel"/>
    <w:tmpl w:val="73482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21745"/>
    <w:multiLevelType w:val="hybridMultilevel"/>
    <w:tmpl w:val="E1066792"/>
    <w:lvl w:ilvl="0" w:tplc="431296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16E9B"/>
    <w:multiLevelType w:val="hybridMultilevel"/>
    <w:tmpl w:val="2228B11C"/>
    <w:lvl w:ilvl="0" w:tplc="4312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1021E"/>
    <w:multiLevelType w:val="hybridMultilevel"/>
    <w:tmpl w:val="D3DC2A12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3CA24C65"/>
    <w:multiLevelType w:val="hybridMultilevel"/>
    <w:tmpl w:val="CFA22FDE"/>
    <w:lvl w:ilvl="0" w:tplc="8042ECB8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F0789"/>
    <w:multiLevelType w:val="hybridMultilevel"/>
    <w:tmpl w:val="71D8E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7D0"/>
    <w:multiLevelType w:val="hybridMultilevel"/>
    <w:tmpl w:val="0DDAE30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75AC3"/>
    <w:multiLevelType w:val="hybridMultilevel"/>
    <w:tmpl w:val="5B44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7BD9"/>
    <w:multiLevelType w:val="hybridMultilevel"/>
    <w:tmpl w:val="998864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1E2A30">
      <w:start w:val="10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05BE9"/>
    <w:multiLevelType w:val="hybridMultilevel"/>
    <w:tmpl w:val="2FBC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F101606"/>
    <w:multiLevelType w:val="hybridMultilevel"/>
    <w:tmpl w:val="30BE2F9E"/>
    <w:lvl w:ilvl="0" w:tplc="5986F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5BB1"/>
    <w:multiLevelType w:val="hybridMultilevel"/>
    <w:tmpl w:val="ACA6F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53CD9"/>
    <w:multiLevelType w:val="hybridMultilevel"/>
    <w:tmpl w:val="347264C0"/>
    <w:lvl w:ilvl="0" w:tplc="5048715C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F3754"/>
    <w:multiLevelType w:val="hybridMultilevel"/>
    <w:tmpl w:val="8B42082A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7" w15:restartNumberingAfterBreak="0">
    <w:nsid w:val="78DC5883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946C08"/>
    <w:multiLevelType w:val="hybridMultilevel"/>
    <w:tmpl w:val="427E401C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CE7545"/>
    <w:multiLevelType w:val="hybridMultilevel"/>
    <w:tmpl w:val="F52AFC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FC760D"/>
    <w:multiLevelType w:val="hybridMultilevel"/>
    <w:tmpl w:val="A22CDA1E"/>
    <w:lvl w:ilvl="0" w:tplc="3272C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11D37"/>
    <w:multiLevelType w:val="hybridMultilevel"/>
    <w:tmpl w:val="EA4AD2BA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1C3D04"/>
    <w:multiLevelType w:val="hybridMultilevel"/>
    <w:tmpl w:val="E700A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9"/>
  </w:num>
  <w:num w:numId="4">
    <w:abstractNumId w:val="12"/>
  </w:num>
  <w:num w:numId="5">
    <w:abstractNumId w:val="13"/>
  </w:num>
  <w:num w:numId="6">
    <w:abstractNumId w:val="30"/>
  </w:num>
  <w:num w:numId="7">
    <w:abstractNumId w:val="41"/>
  </w:num>
  <w:num w:numId="8">
    <w:abstractNumId w:val="38"/>
  </w:num>
  <w:num w:numId="9">
    <w:abstractNumId w:val="16"/>
  </w:num>
  <w:num w:numId="10">
    <w:abstractNumId w:val="42"/>
  </w:num>
  <w:num w:numId="11">
    <w:abstractNumId w:val="3"/>
  </w:num>
  <w:num w:numId="12">
    <w:abstractNumId w:val="5"/>
  </w:num>
  <w:num w:numId="13">
    <w:abstractNumId w:val="40"/>
  </w:num>
  <w:num w:numId="14">
    <w:abstractNumId w:val="32"/>
  </w:num>
  <w:num w:numId="15">
    <w:abstractNumId w:val="19"/>
  </w:num>
  <w:num w:numId="16">
    <w:abstractNumId w:val="34"/>
  </w:num>
  <w:num w:numId="17">
    <w:abstractNumId w:val="8"/>
  </w:num>
  <w:num w:numId="18">
    <w:abstractNumId w:val="1"/>
  </w:num>
  <w:num w:numId="19">
    <w:abstractNumId w:val="14"/>
  </w:num>
  <w:num w:numId="20">
    <w:abstractNumId w:val="29"/>
  </w:num>
  <w:num w:numId="21">
    <w:abstractNumId w:val="20"/>
  </w:num>
  <w:num w:numId="22">
    <w:abstractNumId w:val="0"/>
  </w:num>
  <w:num w:numId="23">
    <w:abstractNumId w:val="10"/>
  </w:num>
  <w:num w:numId="24">
    <w:abstractNumId w:val="37"/>
  </w:num>
  <w:num w:numId="25">
    <w:abstractNumId w:val="24"/>
  </w:num>
  <w:num w:numId="26">
    <w:abstractNumId w:val="28"/>
  </w:num>
  <w:num w:numId="27">
    <w:abstractNumId w:val="11"/>
  </w:num>
  <w:num w:numId="28">
    <w:abstractNumId w:val="6"/>
  </w:num>
  <w:num w:numId="29">
    <w:abstractNumId w:val="25"/>
  </w:num>
  <w:num w:numId="30">
    <w:abstractNumId w:val="17"/>
  </w:num>
  <w:num w:numId="31">
    <w:abstractNumId w:val="26"/>
  </w:num>
  <w:num w:numId="32">
    <w:abstractNumId w:val="39"/>
  </w:num>
  <w:num w:numId="33">
    <w:abstractNumId w:val="21"/>
  </w:num>
  <w:num w:numId="34">
    <w:abstractNumId w:val="36"/>
  </w:num>
  <w:num w:numId="35">
    <w:abstractNumId w:val="15"/>
  </w:num>
  <w:num w:numId="36">
    <w:abstractNumId w:val="23"/>
  </w:num>
  <w:num w:numId="37">
    <w:abstractNumId w:val="18"/>
  </w:num>
  <w:num w:numId="38">
    <w:abstractNumId w:val="7"/>
  </w:num>
  <w:num w:numId="39">
    <w:abstractNumId w:val="22"/>
  </w:num>
  <w:num w:numId="40">
    <w:abstractNumId w:val="33"/>
  </w:num>
  <w:num w:numId="41">
    <w:abstractNumId w:val="35"/>
  </w:num>
  <w:num w:numId="4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E23D9"/>
    <w:rsid w:val="006F508B"/>
    <w:rsid w:val="00724DCC"/>
    <w:rsid w:val="007B004D"/>
    <w:rsid w:val="007E199C"/>
    <w:rsid w:val="00842B9C"/>
    <w:rsid w:val="00891490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D30896"/>
    <w:rsid w:val="00D51EC7"/>
    <w:rsid w:val="00DA26AE"/>
    <w:rsid w:val="00DB4C19"/>
    <w:rsid w:val="00E11BEB"/>
    <w:rsid w:val="00E1248D"/>
    <w:rsid w:val="00E85799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970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2019-05-24T09:53:00Z</dcterms:created>
  <dcterms:modified xsi:type="dcterms:W3CDTF">2019-05-24T09:53:00Z</dcterms:modified>
</cp:coreProperties>
</file>